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3176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Михеева,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 - 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Рычков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188803862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6344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01.02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в совершении правонарушения признал.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z w:val="28"/>
          <w:szCs w:val="28"/>
        </w:rPr>
        <w:t>846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№ 18880386240863646344 от 01.02.2024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приходит к выводу о необходимости назначения наказания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/суток.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с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tabs>
          <w:tab w:val="left" w:pos="79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0151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0">
    <w:name w:val="cat-UserDefined grp-21 rplc-10"/>
    <w:basedOn w:val="DefaultParagraphFont"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444A-62E4-484F-A8C0-D725AED8A6E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